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7FAF8" w14:textId="77777777" w:rsidR="003C6BDA" w:rsidRDefault="003C6BDA">
      <w:pPr>
        <w:autoSpaceDE w:val="0"/>
        <w:autoSpaceDN w:val="0"/>
        <w:spacing w:after="78" w:line="220" w:lineRule="exact"/>
      </w:pPr>
    </w:p>
    <w:p w14:paraId="19313D4F" w14:textId="77777777" w:rsidR="004B7C78" w:rsidRPr="006826D4" w:rsidRDefault="004B7C78" w:rsidP="004B7C78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C78">
        <w:rPr>
          <w:rFonts w:ascii="Times New Roman" w:eastAsia="Calibri" w:hAnsi="Times New Roman" w:cs="Times New Roman"/>
          <w:sz w:val="24"/>
          <w:szCs w:val="24"/>
          <w:lang w:val="ru-RU"/>
        </w:rPr>
        <w:t>МБОУ</w:t>
      </w:r>
      <w:r w:rsidRPr="00682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«Средняя общеобразовательная школа №1 имени Героя Советского Союза</w:t>
      </w:r>
    </w:p>
    <w:p w14:paraId="1109D1AD" w14:textId="77777777" w:rsidR="004B7C78" w:rsidRPr="006826D4" w:rsidRDefault="004B7C78" w:rsidP="004B7C78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2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П.В. Масленникова ст. Архонская»</w:t>
      </w:r>
      <w:r w:rsidRPr="004B7C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40BD8262" w14:textId="77777777" w:rsidR="004B7C78" w:rsidRPr="004B7C78" w:rsidRDefault="004B7C78" w:rsidP="004B7C7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4B7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«УТВЕРЖДАЮ»</w:t>
      </w:r>
    </w:p>
    <w:p w14:paraId="413FCDB5" w14:textId="77777777" w:rsidR="004B7C78" w:rsidRPr="004B7C78" w:rsidRDefault="004B7C78" w:rsidP="004B7C7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Директор МБОУСОШ №1</w:t>
      </w:r>
    </w:p>
    <w:p w14:paraId="47C36601" w14:textId="77777777" w:rsidR="004B7C78" w:rsidRPr="004B7C78" w:rsidRDefault="004B7C78" w:rsidP="004B7C7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4B7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ст. Архонская</w:t>
      </w:r>
    </w:p>
    <w:p w14:paraId="2E2D189E" w14:textId="77777777" w:rsidR="004B7C78" w:rsidRPr="004B7C78" w:rsidRDefault="004B7C78" w:rsidP="004B7C7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14:paraId="13164097" w14:textId="77777777" w:rsidR="004B7C78" w:rsidRPr="00A942BB" w:rsidRDefault="004B7C78" w:rsidP="004B7C7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4B7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приказ № 1 от</w:t>
      </w:r>
      <w:r w:rsidRPr="00BE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7C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30.08. </w:t>
      </w:r>
      <w:r w:rsidRPr="00A942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2022года</w:t>
      </w:r>
    </w:p>
    <w:p w14:paraId="57B89681" w14:textId="77777777" w:rsidR="004B7C78" w:rsidRPr="00A942BB" w:rsidRDefault="004B7C78" w:rsidP="004B7C7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A942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____________ </w:t>
      </w:r>
    </w:p>
    <w:p w14:paraId="5F72AECC" w14:textId="77777777" w:rsidR="004B7C78" w:rsidRPr="00A942BB" w:rsidRDefault="004B7C78" w:rsidP="004B7C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A942BB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                 (</w:t>
      </w:r>
      <w:proofErr w:type="spellStart"/>
      <w:r w:rsidRPr="00A942BB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>Чернуцкая</w:t>
      </w:r>
      <w:proofErr w:type="spellEnd"/>
      <w:r w:rsidRPr="00A942BB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 xml:space="preserve"> Н.А.)</w:t>
      </w:r>
    </w:p>
    <w:p w14:paraId="4DA8C371" w14:textId="77777777" w:rsidR="004B7C78" w:rsidRPr="00A942BB" w:rsidRDefault="004B7C78" w:rsidP="004B7C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14:paraId="5E5E9F24" w14:textId="77777777" w:rsidR="004B7C78" w:rsidRPr="00A942BB" w:rsidRDefault="004B7C78" w:rsidP="004B7C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14:paraId="6F0C00CA" w14:textId="77777777" w:rsidR="004B7C78" w:rsidRPr="00A942BB" w:rsidRDefault="004B7C78" w:rsidP="004B7C7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14:paraId="3A8747FC" w14:textId="77777777" w:rsidR="004B7C78" w:rsidRPr="00A942BB" w:rsidRDefault="004B7C78" w:rsidP="004B7C7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14:paraId="72E15919" w14:textId="77777777" w:rsidR="004B7C78" w:rsidRPr="00A942BB" w:rsidRDefault="004B7C78" w:rsidP="004B7C7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14:paraId="4A240A05" w14:textId="77777777" w:rsidR="004B7C78" w:rsidRPr="00A942BB" w:rsidRDefault="004B7C78" w:rsidP="004B7C7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14:paraId="63A1380F" w14:textId="77777777" w:rsidR="004B7C78" w:rsidRPr="004B7C78" w:rsidRDefault="004B7C78" w:rsidP="004B7C7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4B7C7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>РАБОЧАЯ ПРОГРАММА</w:t>
      </w:r>
    </w:p>
    <w:p w14:paraId="3AF073E9" w14:textId="77777777" w:rsidR="004B7C78" w:rsidRPr="004B7C78" w:rsidRDefault="004B7C78" w:rsidP="004B7C7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14:paraId="359B9107" w14:textId="77777777" w:rsidR="004B7C78" w:rsidRPr="006826D4" w:rsidRDefault="004B7C78" w:rsidP="004B7C78">
      <w:pPr>
        <w:shd w:val="clear" w:color="auto" w:fill="FFFFFF"/>
        <w:spacing w:before="166" w:after="0" w:line="200" w:lineRule="atLeast"/>
        <w:ind w:right="4196"/>
        <w:jc w:val="center"/>
        <w:rPr>
          <w:rFonts w:ascii="Arial" w:eastAsia="Times New Roman" w:hAnsi="Arial" w:cs="Arial"/>
          <w:b/>
          <w:color w:val="181818"/>
          <w:sz w:val="28"/>
          <w:szCs w:val="28"/>
          <w:lang w:val="ru-RU" w:eastAsia="ru-RU"/>
        </w:rPr>
      </w:pPr>
      <w:r w:rsidRPr="004B7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                          </w:t>
      </w:r>
      <w:r w:rsidRPr="006826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учебного курса</w:t>
      </w:r>
    </w:p>
    <w:p w14:paraId="2C179C26" w14:textId="77777777" w:rsidR="004B7C78" w:rsidRPr="006826D4" w:rsidRDefault="004B7C78" w:rsidP="004B7C78">
      <w:pPr>
        <w:shd w:val="clear" w:color="auto" w:fill="FFFFFF"/>
        <w:spacing w:before="70" w:after="0" w:line="200" w:lineRule="atLeast"/>
        <w:jc w:val="center"/>
        <w:rPr>
          <w:rFonts w:ascii="Arial" w:eastAsia="Times New Roman" w:hAnsi="Arial" w:cs="Arial"/>
          <w:b/>
          <w:color w:val="181818"/>
          <w:sz w:val="28"/>
          <w:szCs w:val="28"/>
          <w:lang w:val="ru-RU" w:eastAsia="ru-RU"/>
        </w:rPr>
      </w:pPr>
      <w:r w:rsidRPr="004B7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«Основы духовно-нравственной к</w:t>
      </w:r>
      <w:r w:rsidRPr="006826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ультуры народов России»</w:t>
      </w:r>
    </w:p>
    <w:p w14:paraId="20CE3925" w14:textId="1249AB7C" w:rsidR="004B7C78" w:rsidRPr="006826D4" w:rsidRDefault="004B7C78" w:rsidP="004B7C78">
      <w:pPr>
        <w:shd w:val="clear" w:color="auto" w:fill="FFFFFF"/>
        <w:spacing w:before="670" w:after="0" w:line="200" w:lineRule="atLeast"/>
        <w:ind w:right="2726"/>
        <w:jc w:val="center"/>
        <w:rPr>
          <w:rFonts w:ascii="Arial" w:eastAsia="Times New Roman" w:hAnsi="Arial" w:cs="Arial"/>
          <w:b/>
          <w:color w:val="181818"/>
          <w:sz w:val="28"/>
          <w:szCs w:val="28"/>
          <w:lang w:val="ru-RU" w:eastAsia="ru-RU"/>
        </w:rPr>
      </w:pPr>
      <w:r w:rsidRPr="004B7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</w:t>
      </w:r>
      <w:r w:rsidR="00A94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для 5б</w:t>
      </w:r>
      <w:r w:rsidRPr="006826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класса основного общего образования</w:t>
      </w:r>
    </w:p>
    <w:p w14:paraId="22730407" w14:textId="3DD3F188" w:rsidR="004B7C78" w:rsidRPr="006826D4" w:rsidRDefault="004B7C78" w:rsidP="004B7C78">
      <w:pPr>
        <w:shd w:val="clear" w:color="auto" w:fill="FFFFFF"/>
        <w:spacing w:before="72" w:after="0" w:line="200" w:lineRule="atLeast"/>
        <w:ind w:right="3550"/>
        <w:jc w:val="center"/>
        <w:rPr>
          <w:rFonts w:ascii="Arial" w:eastAsia="Times New Roman" w:hAnsi="Arial" w:cs="Arial"/>
          <w:b/>
          <w:color w:val="181818"/>
          <w:sz w:val="28"/>
          <w:szCs w:val="28"/>
          <w:lang w:val="ru-RU" w:eastAsia="ru-RU"/>
        </w:rPr>
      </w:pPr>
      <w:r w:rsidRPr="004B7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                </w:t>
      </w:r>
      <w:r w:rsidRPr="004B7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6826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на 2022 - 2023 учебный год</w:t>
      </w:r>
    </w:p>
    <w:p w14:paraId="316E543D" w14:textId="77777777" w:rsidR="004B7C78" w:rsidRPr="004B7C78" w:rsidRDefault="004B7C78" w:rsidP="004B7C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14:paraId="70A27DE0" w14:textId="77777777" w:rsidR="004B7C78" w:rsidRPr="004B7C78" w:rsidRDefault="004B7C78" w:rsidP="004B7C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14:paraId="24C3F2C9" w14:textId="77777777" w:rsidR="004B7C78" w:rsidRPr="004B7C78" w:rsidRDefault="004B7C78" w:rsidP="004B7C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14:paraId="0C45DEF7" w14:textId="77777777" w:rsidR="004B7C78" w:rsidRPr="004B7C78" w:rsidRDefault="004B7C78" w:rsidP="004B7C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6F876A51" w14:textId="77777777" w:rsidR="004B7C78" w:rsidRPr="004B7C78" w:rsidRDefault="004B7C78" w:rsidP="004B7C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4957424E" w14:textId="77777777" w:rsidR="00A942BB" w:rsidRDefault="004B7C78" w:rsidP="004B7C78">
      <w:pPr>
        <w:shd w:val="clear" w:color="auto" w:fill="FFFFFF"/>
        <w:spacing w:after="0" w:line="294" w:lineRule="atLeast"/>
        <w:jc w:val="center"/>
        <w:rPr>
          <w:color w:val="000000"/>
          <w:shd w:val="clear" w:color="auto" w:fill="FFFFFF"/>
          <w:lang w:val="ru-RU"/>
        </w:rPr>
      </w:pPr>
      <w:r w:rsidRPr="004B7C78">
        <w:rPr>
          <w:color w:val="000000"/>
          <w:shd w:val="clear" w:color="auto" w:fill="FFFFFF"/>
          <w:lang w:val="ru-RU"/>
        </w:rPr>
        <w:t>Составитель:</w:t>
      </w:r>
      <w:r w:rsidR="00A942BB">
        <w:rPr>
          <w:color w:val="000000"/>
          <w:shd w:val="clear" w:color="auto" w:fill="FFFFFF"/>
          <w:lang w:val="ru-RU"/>
        </w:rPr>
        <w:t xml:space="preserve"> Дымская </w:t>
      </w:r>
      <w:proofErr w:type="gramStart"/>
      <w:r w:rsidR="00A942BB">
        <w:rPr>
          <w:color w:val="000000"/>
          <w:shd w:val="clear" w:color="auto" w:fill="FFFFFF"/>
          <w:lang w:val="ru-RU"/>
        </w:rPr>
        <w:t>Н,А.</w:t>
      </w:r>
      <w:proofErr w:type="gramEnd"/>
      <w:r w:rsidR="00A942BB">
        <w:rPr>
          <w:color w:val="000000"/>
          <w:shd w:val="clear" w:color="auto" w:fill="FFFFFF"/>
          <w:lang w:val="ru-RU"/>
        </w:rPr>
        <w:t xml:space="preserve">, </w:t>
      </w:r>
    </w:p>
    <w:p w14:paraId="3906954B" w14:textId="33978D3E" w:rsidR="004B7C78" w:rsidRDefault="00A942BB" w:rsidP="004B7C78">
      <w:pPr>
        <w:shd w:val="clear" w:color="auto" w:fill="FFFFFF"/>
        <w:spacing w:after="0" w:line="294" w:lineRule="atLeast"/>
        <w:jc w:val="center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учитель русского языка и литературы</w:t>
      </w:r>
    </w:p>
    <w:p w14:paraId="5812545F" w14:textId="523B99FA" w:rsidR="00A942BB" w:rsidRDefault="00A942BB" w:rsidP="004B7C78">
      <w:pPr>
        <w:shd w:val="clear" w:color="auto" w:fill="FFFFFF"/>
        <w:spacing w:after="0" w:line="294" w:lineRule="atLeast"/>
        <w:jc w:val="center"/>
        <w:rPr>
          <w:color w:val="000000"/>
          <w:shd w:val="clear" w:color="auto" w:fill="FFFFFF"/>
          <w:lang w:val="ru-RU"/>
        </w:rPr>
      </w:pPr>
    </w:p>
    <w:p w14:paraId="538EE103" w14:textId="2B5B1E16" w:rsidR="00A942BB" w:rsidRDefault="00A942BB" w:rsidP="004B7C78">
      <w:pPr>
        <w:shd w:val="clear" w:color="auto" w:fill="FFFFFF"/>
        <w:spacing w:after="0" w:line="294" w:lineRule="atLeast"/>
        <w:jc w:val="center"/>
        <w:rPr>
          <w:color w:val="000000"/>
          <w:shd w:val="clear" w:color="auto" w:fill="FFFFFF"/>
          <w:lang w:val="ru-RU"/>
        </w:rPr>
      </w:pPr>
    </w:p>
    <w:p w14:paraId="619DFE58" w14:textId="05335355" w:rsidR="00A942BB" w:rsidRDefault="00A942BB" w:rsidP="004B7C78">
      <w:pPr>
        <w:shd w:val="clear" w:color="auto" w:fill="FFFFFF"/>
        <w:spacing w:after="0" w:line="294" w:lineRule="atLeast"/>
        <w:jc w:val="center"/>
        <w:rPr>
          <w:color w:val="000000"/>
          <w:shd w:val="clear" w:color="auto" w:fill="FFFFFF"/>
          <w:lang w:val="ru-RU"/>
        </w:rPr>
      </w:pPr>
    </w:p>
    <w:p w14:paraId="1D10A3CC" w14:textId="22687A44" w:rsidR="00A942BB" w:rsidRDefault="00A942BB" w:rsidP="004B7C78">
      <w:pPr>
        <w:shd w:val="clear" w:color="auto" w:fill="FFFFFF"/>
        <w:spacing w:after="0" w:line="294" w:lineRule="atLeast"/>
        <w:jc w:val="center"/>
        <w:rPr>
          <w:color w:val="000000"/>
          <w:shd w:val="clear" w:color="auto" w:fill="FFFFFF"/>
          <w:lang w:val="ru-RU"/>
        </w:rPr>
      </w:pPr>
    </w:p>
    <w:p w14:paraId="1D273C2D" w14:textId="053C4A0A" w:rsidR="00A942BB" w:rsidRDefault="00A942BB" w:rsidP="004B7C78">
      <w:pPr>
        <w:shd w:val="clear" w:color="auto" w:fill="FFFFFF"/>
        <w:spacing w:after="0" w:line="294" w:lineRule="atLeast"/>
        <w:jc w:val="center"/>
        <w:rPr>
          <w:color w:val="000000"/>
          <w:shd w:val="clear" w:color="auto" w:fill="FFFFFF"/>
          <w:lang w:val="ru-RU"/>
        </w:rPr>
      </w:pPr>
    </w:p>
    <w:p w14:paraId="74F1243E" w14:textId="62084AB8" w:rsidR="00A942BB" w:rsidRDefault="00A942BB" w:rsidP="004B7C78">
      <w:pPr>
        <w:shd w:val="clear" w:color="auto" w:fill="FFFFFF"/>
        <w:spacing w:after="0" w:line="294" w:lineRule="atLeast"/>
        <w:jc w:val="center"/>
        <w:rPr>
          <w:color w:val="000000"/>
          <w:shd w:val="clear" w:color="auto" w:fill="FFFFFF"/>
          <w:lang w:val="ru-RU"/>
        </w:rPr>
      </w:pPr>
    </w:p>
    <w:p w14:paraId="732759C5" w14:textId="47ABCE1B" w:rsidR="00A942BB" w:rsidRDefault="00A942BB" w:rsidP="004B7C78">
      <w:pPr>
        <w:shd w:val="clear" w:color="auto" w:fill="FFFFFF"/>
        <w:spacing w:after="0" w:line="294" w:lineRule="atLeast"/>
        <w:jc w:val="center"/>
        <w:rPr>
          <w:color w:val="000000"/>
          <w:shd w:val="clear" w:color="auto" w:fill="FFFFFF"/>
          <w:lang w:val="ru-RU"/>
        </w:rPr>
      </w:pPr>
    </w:p>
    <w:p w14:paraId="250EBF3F" w14:textId="41CB9AC5" w:rsidR="00A942BB" w:rsidRDefault="00A942BB" w:rsidP="004B7C78">
      <w:pPr>
        <w:shd w:val="clear" w:color="auto" w:fill="FFFFFF"/>
        <w:spacing w:after="0" w:line="294" w:lineRule="atLeast"/>
        <w:jc w:val="center"/>
        <w:rPr>
          <w:color w:val="000000"/>
          <w:shd w:val="clear" w:color="auto" w:fill="FFFFFF"/>
          <w:lang w:val="ru-RU"/>
        </w:rPr>
      </w:pPr>
    </w:p>
    <w:p w14:paraId="3AFD4AF6" w14:textId="4384B4CC" w:rsidR="00A942BB" w:rsidRPr="004B7C78" w:rsidRDefault="00A942BB" w:rsidP="004B7C7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color w:val="000000"/>
          <w:shd w:val="clear" w:color="auto" w:fill="FFFFFF"/>
          <w:lang w:val="ru-RU"/>
        </w:rPr>
        <w:t xml:space="preserve">Ст. Архонская 2022 </w:t>
      </w:r>
    </w:p>
    <w:p w14:paraId="4C9A3F6D" w14:textId="77777777" w:rsidR="004B7C78" w:rsidRPr="004B7C78" w:rsidRDefault="004B7C78" w:rsidP="004B7C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48028FD" w14:textId="77777777" w:rsidR="004B7C78" w:rsidRPr="004B7C78" w:rsidRDefault="004B7C78" w:rsidP="004B7C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3B15D6E" w14:textId="77777777" w:rsidR="004B7C78" w:rsidRPr="004B7C78" w:rsidRDefault="004B7C78" w:rsidP="004B7C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65A37E6" w14:textId="77777777" w:rsidR="004B7C78" w:rsidRPr="004B7C78" w:rsidRDefault="004B7C78" w:rsidP="004B7C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615665" w14:textId="2E9577E6" w:rsidR="003C6BDA" w:rsidRPr="0055449A" w:rsidRDefault="003C6BDA">
      <w:pPr>
        <w:rPr>
          <w:lang w:val="ru-RU"/>
        </w:rPr>
        <w:sectPr w:rsidR="003C6BDA" w:rsidRPr="0055449A">
          <w:pgSz w:w="11900" w:h="16840"/>
          <w:pgMar w:top="298" w:right="880" w:bottom="1436" w:left="738" w:header="720" w:footer="720" w:gutter="0"/>
          <w:cols w:space="720" w:equalWidth="0">
            <w:col w:w="10282" w:space="0"/>
          </w:cols>
          <w:docGrid w:linePitch="360"/>
        </w:sectPr>
      </w:pPr>
    </w:p>
    <w:p w14:paraId="0C398A5C" w14:textId="37937252" w:rsidR="003C6BDA" w:rsidRPr="0055449A" w:rsidRDefault="003C6BDA">
      <w:pPr>
        <w:rPr>
          <w:lang w:val="ru-RU"/>
        </w:rPr>
        <w:sectPr w:rsidR="003C6BDA" w:rsidRPr="0055449A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6C374FDF" w14:textId="06E5C3C1" w:rsidR="003C6BDA" w:rsidRPr="0055449A" w:rsidRDefault="0069252B">
      <w:pPr>
        <w:autoSpaceDE w:val="0"/>
        <w:autoSpaceDN w:val="0"/>
        <w:spacing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21000C02" w14:textId="77777777" w:rsidR="003C6BDA" w:rsidRPr="0055449A" w:rsidRDefault="0069252B">
      <w:pPr>
        <w:autoSpaceDE w:val="0"/>
        <w:autoSpaceDN w:val="0"/>
        <w:spacing w:before="346" w:after="0" w:line="262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14:paraId="20FE1E82" w14:textId="77777777" w:rsidR="004B7C78" w:rsidRPr="004B7C78" w:rsidRDefault="0069252B" w:rsidP="004B7C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предметной области «Основы духовно-нравственной культуры народов </w:t>
      </w:r>
      <w:proofErr w:type="gram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России»(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далее  — ОДНКНР) для 5 классов образовательных организаций составлена в соответствии с: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="004B7C78" w:rsidRPr="004B7C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val="ru-RU" w:eastAsia="ru-RU"/>
        </w:rPr>
        <w:t>в соответствии со следующими нормативными документами:</w:t>
      </w:r>
    </w:p>
    <w:p w14:paraId="4FE51F31" w14:textId="77777777" w:rsidR="004B7C78" w:rsidRPr="004B7C78" w:rsidRDefault="004B7C78" w:rsidP="004B7C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4B7C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 Федеральный Закон от 29.12. 2012 № 273-ФЗ «Об образовании в Российской Федерации» (с изменениями и дополнениями, вступившими в силу с 26.07.2019);</w:t>
      </w:r>
    </w:p>
    <w:p w14:paraId="23EA7CF5" w14:textId="77777777" w:rsidR="004B7C78" w:rsidRPr="004B7C78" w:rsidRDefault="004B7C78" w:rsidP="004B7C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14:paraId="75C89AE4" w14:textId="77777777" w:rsidR="004B7C78" w:rsidRPr="004B7C78" w:rsidRDefault="004B7C78" w:rsidP="004B7C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4B7C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 постановление Главного государственного санитарного врача РФ от 29.12.2010 №</w:t>
      </w:r>
      <w:r w:rsidRPr="00BE4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B7C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14:paraId="2BEB1F81" w14:textId="77777777" w:rsidR="004B7C78" w:rsidRPr="004B7C78" w:rsidRDefault="004B7C78" w:rsidP="004B7C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14:paraId="7624694F" w14:textId="77777777" w:rsidR="004B7C78" w:rsidRPr="004B7C78" w:rsidRDefault="004B7C78" w:rsidP="004B7C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4B7C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- приказ </w:t>
      </w:r>
      <w:proofErr w:type="spellStart"/>
      <w:r w:rsidRPr="004B7C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Минобрнауки</w:t>
      </w:r>
      <w:proofErr w:type="spellEnd"/>
      <w:r w:rsidRPr="004B7C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4B7C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Минобрнауки</w:t>
      </w:r>
      <w:proofErr w:type="spellEnd"/>
      <w:r w:rsidRPr="004B7C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России от 26.11.2010 № 1241, от 22.09.2011 № 2357, от 18.12.2012 № 1060, от 29.12.2014 № 1643);</w:t>
      </w:r>
    </w:p>
    <w:p w14:paraId="6DE8E68B" w14:textId="77777777" w:rsidR="004B7C78" w:rsidRPr="004B7C78" w:rsidRDefault="004B7C78" w:rsidP="004B7C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4B7C78">
        <w:rPr>
          <w:rFonts w:ascii="Times New Roman" w:eastAsia="Times New Roman" w:hAnsi="Times New Roman" w:cs="Times New Roman"/>
          <w:color w:val="222222"/>
          <w:sz w:val="27"/>
          <w:szCs w:val="27"/>
          <w:lang w:val="ru-RU" w:eastAsia="ru-RU"/>
        </w:rPr>
        <w:t xml:space="preserve">- приказ </w:t>
      </w:r>
      <w:proofErr w:type="spellStart"/>
      <w:r w:rsidRPr="004B7C78">
        <w:rPr>
          <w:rFonts w:ascii="Times New Roman" w:eastAsia="Times New Roman" w:hAnsi="Times New Roman" w:cs="Times New Roman"/>
          <w:color w:val="222222"/>
          <w:sz w:val="27"/>
          <w:szCs w:val="27"/>
          <w:lang w:val="ru-RU" w:eastAsia="ru-RU"/>
        </w:rPr>
        <w:t>Минобрнауки</w:t>
      </w:r>
      <w:proofErr w:type="spellEnd"/>
      <w:r w:rsidRPr="004B7C78">
        <w:rPr>
          <w:rFonts w:ascii="Times New Roman" w:eastAsia="Times New Roman" w:hAnsi="Times New Roman" w:cs="Times New Roman"/>
          <w:color w:val="222222"/>
          <w:sz w:val="27"/>
          <w:szCs w:val="27"/>
          <w:lang w:val="ru-RU" w:eastAsia="ru-RU"/>
        </w:rPr>
        <w:t xml:space="preserve"> России от 17.12.2010</w:t>
      </w:r>
      <w:r w:rsidRPr="00BE417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  <w:r w:rsidRPr="004B7C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4B7C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Минобрнауки</w:t>
      </w:r>
      <w:proofErr w:type="spellEnd"/>
      <w:r w:rsidRPr="004B7C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России от 29.12.2014 № 1644);</w:t>
      </w:r>
    </w:p>
    <w:p w14:paraId="1AE1639A" w14:textId="77777777" w:rsidR="004B7C78" w:rsidRPr="004B7C78" w:rsidRDefault="004B7C78" w:rsidP="004B7C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4B7C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-</w:t>
      </w:r>
      <w:r w:rsidRPr="00BE4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B7C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приказ Министерства образования и науки РФ от 09.06.2016</w:t>
      </w:r>
      <w:r w:rsidRPr="00BE4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B7C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г. №</w:t>
      </w:r>
      <w:r w:rsidRPr="00BE4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B7C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53B6BD39" w14:textId="77777777" w:rsidR="004B7C78" w:rsidRPr="004B7C78" w:rsidRDefault="004B7C78" w:rsidP="004B7C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14:paraId="248608FA" w14:textId="77777777" w:rsidR="004B7C78" w:rsidRPr="004B7C78" w:rsidRDefault="004B7C78" w:rsidP="004B7C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4B7C78">
        <w:rPr>
          <w:rFonts w:ascii="Times New Roman" w:eastAsia="Times New Roman" w:hAnsi="Times New Roman" w:cs="Times New Roman"/>
          <w:color w:val="222222"/>
          <w:sz w:val="27"/>
          <w:szCs w:val="27"/>
          <w:lang w:val="ru-RU" w:eastAsia="ru-RU"/>
        </w:rPr>
        <w:t>- приказ</w:t>
      </w:r>
      <w:r w:rsidRPr="00BE417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  <w:proofErr w:type="spellStart"/>
      <w:r w:rsidRPr="004B7C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Минобрнауки</w:t>
      </w:r>
      <w:proofErr w:type="spellEnd"/>
      <w:r w:rsidRPr="004B7C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45132D6C" w14:textId="1548D5AB" w:rsidR="004B7C78" w:rsidRPr="004B7C78" w:rsidRDefault="004B7C78" w:rsidP="004B7C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B7C7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-</w:t>
      </w:r>
      <w:r w:rsidRPr="00EA5E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4B7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приказ Министерства обра</w:t>
      </w:r>
      <w:r w:rsidR="00A942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зования и науки РФ от 8 мая 2021</w:t>
      </w:r>
      <w:r w:rsidRPr="00EA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7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г. №</w:t>
      </w:r>
      <w:r w:rsidRPr="00EA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7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от 28 декабря 2021</w:t>
      </w:r>
      <w:r w:rsidRPr="00EA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7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г. №</w:t>
      </w:r>
      <w:r w:rsidRPr="00EA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7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345»;</w:t>
      </w:r>
    </w:p>
    <w:p w14:paraId="0BC25078" w14:textId="77777777" w:rsidR="004B7C78" w:rsidRPr="004B7C78" w:rsidRDefault="004B7C78" w:rsidP="004B7C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FF0000"/>
          <w:sz w:val="24"/>
          <w:szCs w:val="24"/>
          <w:lang w:val="ru-RU" w:eastAsia="ru-RU"/>
        </w:rPr>
      </w:pPr>
      <w:r w:rsidRPr="004B7C78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- учебным планом МБОУ </w:t>
      </w:r>
      <w:r w:rsidRPr="00EA5E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C</w:t>
      </w:r>
      <w:r w:rsidRPr="004B7C78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ОШ №1 ст. Архонская 2022-2023 учебный год (приказ №     от 30.08.2022 г. по ОУ).</w:t>
      </w:r>
    </w:p>
    <w:p w14:paraId="19D97515" w14:textId="29C6B63F" w:rsidR="003C6BDA" w:rsidRPr="0055449A" w:rsidRDefault="00BE466F" w:rsidP="004B7C78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   </w:t>
      </w:r>
      <w:r w:rsidR="004B7C78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="0069252B"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ребованиями к результатам освоения программы основного общего образования (личностным, </w:t>
      </w:r>
      <w:proofErr w:type="spellStart"/>
      <w:r w:rsidR="0069252B" w:rsidRPr="0055449A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="0069252B"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предметным); </w:t>
      </w:r>
      <w:r w:rsidR="0069252B" w:rsidRPr="0055449A">
        <w:rPr>
          <w:lang w:val="ru-RU"/>
        </w:rPr>
        <w:br/>
      </w:r>
      <w:r w:rsidR="0069252B" w:rsidRPr="0055449A">
        <w:rPr>
          <w:lang w:val="ru-RU"/>
        </w:rPr>
        <w:tab/>
      </w:r>
      <w:r w:rsidR="0069252B" w:rsidRPr="0055449A">
        <w:rPr>
          <w:rFonts w:ascii="Times New Roman" w:eastAsia="Times New Roman" w:hAnsi="Times New Roman"/>
          <w:color w:val="000000"/>
          <w:sz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14:paraId="466D5DA0" w14:textId="77777777" w:rsidR="003C6BDA" w:rsidRPr="0055449A" w:rsidRDefault="0069252B" w:rsidP="0055449A">
      <w:pPr>
        <w:autoSpaceDE w:val="0"/>
        <w:autoSpaceDN w:val="0"/>
        <w:spacing w:before="70" w:after="0" w:line="286" w:lineRule="auto"/>
        <w:ind w:right="144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необходимость формирования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 Также в программе учитывается, что данная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14:paraId="6CADA966" w14:textId="3FED5F4A" w:rsidR="003C6BDA" w:rsidRPr="0055449A" w:rsidRDefault="0069252B" w:rsidP="0055449A">
      <w:pPr>
        <w:autoSpaceDE w:val="0"/>
        <w:autoSpaceDN w:val="0"/>
        <w:spacing w:before="70" w:after="0"/>
        <w:ind w:right="720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r w:rsidR="0055449A" w:rsidRPr="0055449A">
        <w:rPr>
          <w:rFonts w:ascii="Times New Roman" w:eastAsia="Times New Roman" w:hAnsi="Times New Roman"/>
          <w:color w:val="000000"/>
          <w:sz w:val="24"/>
          <w:lang w:val="ru-RU"/>
        </w:rPr>
        <w:t>России —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один из ключевых национальных приоритетов Российской Федерации, способствующих дальнейшей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гуманизации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14:paraId="5D48ABEF" w14:textId="77777777" w:rsidR="003C6BDA" w:rsidRPr="0055449A" w:rsidRDefault="0069252B" w:rsidP="0055449A">
      <w:pPr>
        <w:autoSpaceDE w:val="0"/>
        <w:autoSpaceDN w:val="0"/>
        <w:spacing w:before="70" w:after="0" w:line="286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14:paraId="47F8CFA8" w14:textId="77777777" w:rsidR="003C6BDA" w:rsidRPr="0055449A" w:rsidRDefault="0069252B" w:rsidP="0055449A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14:paraId="42E47C9B" w14:textId="03157E61" w:rsidR="003C6BDA" w:rsidRPr="0055449A" w:rsidRDefault="0069252B" w:rsidP="00BE466F">
      <w:pPr>
        <w:autoSpaceDE w:val="0"/>
        <w:autoSpaceDN w:val="0"/>
        <w:spacing w:before="70" w:after="0" w:line="283" w:lineRule="auto"/>
        <w:ind w:right="432" w:firstLine="180"/>
        <w:rPr>
          <w:lang w:val="ru-RU"/>
        </w:rPr>
        <w:sectPr w:rsidR="003C6BDA" w:rsidRPr="0055449A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</w:t>
      </w:r>
      <w:r w:rsidR="00BE466F">
        <w:rPr>
          <w:rFonts w:ascii="Times New Roman" w:eastAsia="Times New Roman" w:hAnsi="Times New Roman"/>
          <w:color w:val="000000"/>
          <w:sz w:val="24"/>
          <w:lang w:val="ru-RU"/>
        </w:rPr>
        <w:t>е духовно-нравственные ценности</w:t>
      </w:r>
    </w:p>
    <w:p w14:paraId="0817A603" w14:textId="4FB7C8EB" w:rsidR="003C6BDA" w:rsidRPr="0055449A" w:rsidRDefault="0069252B" w:rsidP="00BE466F">
      <w:pPr>
        <w:autoSpaceDE w:val="0"/>
        <w:autoSpaceDN w:val="0"/>
        <w:spacing w:after="0" w:line="271" w:lineRule="auto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Не менее важно отметить, что данный курс формируется и преподаётся в соответствии с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принципами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культурологичности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культуросообразности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14:paraId="0E4867E8" w14:textId="77777777" w:rsidR="003C6BDA" w:rsidRPr="0055449A" w:rsidRDefault="0069252B" w:rsidP="0055449A">
      <w:pPr>
        <w:autoSpaceDE w:val="0"/>
        <w:autoSpaceDN w:val="0"/>
        <w:spacing w:before="70" w:after="0" w:line="281" w:lineRule="auto"/>
        <w:ind w:right="288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самопрезентации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, исторические и современные особенности духовно-нравственного развития народов России.</w:t>
      </w:r>
    </w:p>
    <w:p w14:paraId="0AC6E635" w14:textId="77777777" w:rsidR="003C6BDA" w:rsidRPr="0055449A" w:rsidRDefault="0069252B" w:rsidP="0055449A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14:paraId="0B7A3834" w14:textId="77777777" w:rsidR="003C6BDA" w:rsidRPr="0055449A" w:rsidRDefault="0069252B" w:rsidP="0055449A">
      <w:pPr>
        <w:autoSpaceDE w:val="0"/>
        <w:autoSpaceDN w:val="0"/>
        <w:spacing w:before="72" w:after="0" w:line="281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многонациональное,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поликонфессиональное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государство, с едиными для всех законами,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14:paraId="6ACAD82A" w14:textId="77777777" w:rsidR="003C6BDA" w:rsidRPr="0055449A" w:rsidRDefault="0069252B" w:rsidP="0055449A">
      <w:pPr>
        <w:autoSpaceDE w:val="0"/>
        <w:autoSpaceDN w:val="0"/>
        <w:spacing w:before="70" w:after="0" w:line="271" w:lineRule="auto"/>
        <w:ind w:right="288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</w:t>
      </w:r>
      <w:proofErr w:type="spellStart"/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культурологичности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14:paraId="02D3A2B8" w14:textId="77777777" w:rsidR="003C6BDA" w:rsidRPr="0055449A" w:rsidRDefault="0069252B" w:rsidP="0055449A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научности подходов и содержания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культурообразующих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14:paraId="0C163035" w14:textId="77777777" w:rsidR="003C6BDA" w:rsidRPr="0055449A" w:rsidRDefault="0069252B" w:rsidP="0055449A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соответствия требованиям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14:paraId="4A44200C" w14:textId="77777777" w:rsidR="003C6BDA" w:rsidRPr="0055449A" w:rsidRDefault="0069252B" w:rsidP="0055449A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формирования гражданского самосознания и общероссийской гражданской идентичности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надконфессионального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гражданского единства народов России как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14:paraId="328E3F12" w14:textId="77777777" w:rsidR="003C6BDA" w:rsidRPr="0055449A" w:rsidRDefault="0069252B" w:rsidP="0055449A">
      <w:pPr>
        <w:autoSpaceDE w:val="0"/>
        <w:autoSpaceDN w:val="0"/>
        <w:spacing w:before="264" w:after="0" w:line="262" w:lineRule="auto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14:paraId="1616747A" w14:textId="77777777" w:rsidR="003C6BDA" w:rsidRPr="0055449A" w:rsidRDefault="0069252B" w:rsidP="0055449A">
      <w:pPr>
        <w:autoSpaceDE w:val="0"/>
        <w:autoSpaceDN w:val="0"/>
        <w:spacing w:before="166" w:after="0" w:line="230" w:lineRule="auto"/>
        <w:ind w:left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курса являются:</w:t>
      </w:r>
    </w:p>
    <w:p w14:paraId="767F251D" w14:textId="77777777" w:rsidR="003C6BDA" w:rsidRPr="0055449A" w:rsidRDefault="0069252B" w:rsidP="0055449A">
      <w:pPr>
        <w:autoSpaceDE w:val="0"/>
        <w:autoSpaceDN w:val="0"/>
        <w:spacing w:before="178" w:after="0"/>
        <w:ind w:left="420" w:right="57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55449A">
        <w:rPr>
          <w:lang w:val="ru-RU"/>
        </w:rPr>
        <w:br/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этноконфессионального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14:paraId="06BFBD9A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28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04D97E5D" w14:textId="77777777" w:rsidR="003C6BDA" w:rsidRPr="0055449A" w:rsidRDefault="0069252B" w:rsidP="0055449A">
      <w:pPr>
        <w:autoSpaceDE w:val="0"/>
        <w:autoSpaceDN w:val="0"/>
        <w:spacing w:before="238" w:after="0" w:line="230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сохранение уважения к ценностям и убеждениям представителей разных</w:t>
      </w:r>
    </w:p>
    <w:p w14:paraId="26D158DA" w14:textId="77777777" w:rsidR="003C6BDA" w:rsidRPr="0055449A" w:rsidRDefault="003C6BDA" w:rsidP="0055449A">
      <w:pPr>
        <w:jc w:val="both"/>
        <w:rPr>
          <w:lang w:val="ru-RU"/>
        </w:rPr>
        <w:sectPr w:rsidR="003C6BDA" w:rsidRPr="0055449A">
          <w:pgSz w:w="11900" w:h="16840"/>
          <w:pgMar w:top="298" w:right="654" w:bottom="398" w:left="666" w:header="720" w:footer="720" w:gutter="0"/>
          <w:cols w:space="720" w:equalWidth="0">
            <w:col w:w="10580" w:space="0"/>
          </w:cols>
          <w:docGrid w:linePitch="360"/>
        </w:sectPr>
      </w:pPr>
    </w:p>
    <w:p w14:paraId="484A7D55" w14:textId="77777777" w:rsidR="003C6BDA" w:rsidRPr="0055449A" w:rsidRDefault="003C6BDA" w:rsidP="0055449A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14:paraId="6CB7136C" w14:textId="77777777" w:rsidR="003C6BDA" w:rsidRPr="0055449A" w:rsidRDefault="0069252B" w:rsidP="0055449A">
      <w:pPr>
        <w:autoSpaceDE w:val="0"/>
        <w:autoSpaceDN w:val="0"/>
        <w:spacing w:after="0" w:line="262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14:paraId="46710581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129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78ECF5A9" w14:textId="77777777" w:rsidR="003C6BDA" w:rsidRPr="0055449A" w:rsidRDefault="0069252B" w:rsidP="0055449A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курса определяют следующие </w:t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задачи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35993F65" w14:textId="77777777" w:rsidR="003C6BDA" w:rsidRPr="0055449A" w:rsidRDefault="0069252B" w:rsidP="0055449A">
      <w:pPr>
        <w:autoSpaceDE w:val="0"/>
        <w:autoSpaceDN w:val="0"/>
        <w:spacing w:before="178" w:after="0" w:line="262" w:lineRule="auto"/>
        <w:ind w:left="420" w:right="7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5321C7DA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7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14:paraId="51FCDEF2" w14:textId="77777777" w:rsidR="003C6BDA" w:rsidRPr="0055449A" w:rsidRDefault="0069252B" w:rsidP="0055449A">
      <w:pPr>
        <w:autoSpaceDE w:val="0"/>
        <w:autoSpaceDN w:val="0"/>
        <w:spacing w:before="240" w:after="0" w:line="271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14:paraId="6D01C134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28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14:paraId="775DD92E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57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6661AC20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86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14:paraId="4C152F8D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7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14:paraId="63CE0B96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57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14:paraId="729F71C0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14:paraId="69DBC10B" w14:textId="77777777" w:rsidR="003C6BDA" w:rsidRPr="0055449A" w:rsidRDefault="0069252B" w:rsidP="0055449A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jc w:val="both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14:paraId="2E89AB39" w14:textId="77777777" w:rsidR="003C6BDA" w:rsidRPr="0055449A" w:rsidRDefault="0069252B" w:rsidP="0055449A">
      <w:pPr>
        <w:autoSpaceDE w:val="0"/>
        <w:autoSpaceDN w:val="0"/>
        <w:spacing w:before="178" w:after="0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14:paraId="727A7695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14:paraId="5F2419E7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14:paraId="0702A2CA" w14:textId="77777777" w:rsidR="003C6BDA" w:rsidRPr="0055449A" w:rsidRDefault="0069252B" w:rsidP="0055449A">
      <w:pPr>
        <w:autoSpaceDE w:val="0"/>
        <w:autoSpaceDN w:val="0"/>
        <w:spacing w:before="238" w:after="0" w:line="230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воспитанию патриотизма; уважения к истории, языку, культурным и религиозным традициям</w:t>
      </w:r>
    </w:p>
    <w:p w14:paraId="0B2BDA21" w14:textId="77777777" w:rsidR="003C6BDA" w:rsidRPr="0055449A" w:rsidRDefault="003C6BDA" w:rsidP="0055449A">
      <w:pPr>
        <w:jc w:val="both"/>
        <w:rPr>
          <w:lang w:val="ru-RU"/>
        </w:rPr>
        <w:sectPr w:rsidR="003C6BDA" w:rsidRPr="0055449A">
          <w:pgSz w:w="11900" w:h="16840"/>
          <w:pgMar w:top="286" w:right="762" w:bottom="392" w:left="666" w:header="720" w:footer="720" w:gutter="0"/>
          <w:cols w:space="720" w:equalWidth="0">
            <w:col w:w="10472" w:space="0"/>
          </w:cols>
          <w:docGrid w:linePitch="360"/>
        </w:sectPr>
      </w:pPr>
    </w:p>
    <w:p w14:paraId="2C5BE70D" w14:textId="77777777" w:rsidR="003C6BDA" w:rsidRPr="0055449A" w:rsidRDefault="003C6BDA" w:rsidP="0055449A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14:paraId="5CBBA700" w14:textId="77777777" w:rsidR="003C6BDA" w:rsidRPr="0055449A" w:rsidRDefault="0069252B" w:rsidP="0055449A">
      <w:pPr>
        <w:autoSpaceDE w:val="0"/>
        <w:autoSpaceDN w:val="0"/>
        <w:spacing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14:paraId="26029D91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432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14:paraId="4D639319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14:paraId="000F149B" w14:textId="77777777" w:rsidR="003C6BDA" w:rsidRPr="0055449A" w:rsidRDefault="0069252B" w:rsidP="0055449A">
      <w:pPr>
        <w:autoSpaceDE w:val="0"/>
        <w:autoSpaceDN w:val="0"/>
        <w:spacing w:before="240" w:after="0" w:line="262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14:paraId="5D962EB6" w14:textId="77777777" w:rsidR="003C6BDA" w:rsidRPr="0055449A" w:rsidRDefault="0069252B" w:rsidP="0055449A">
      <w:pPr>
        <w:autoSpaceDE w:val="0"/>
        <w:autoSpaceDN w:val="0"/>
        <w:spacing w:before="240"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14:paraId="658AE2FE" w14:textId="77777777" w:rsidR="003C6BDA" w:rsidRPr="0055449A" w:rsidRDefault="0069252B" w:rsidP="0055449A">
      <w:pPr>
        <w:autoSpaceDE w:val="0"/>
        <w:autoSpaceDN w:val="0"/>
        <w:spacing w:before="238" w:after="0" w:line="281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14:paraId="1C3320D0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28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14:paraId="707E8CAC" w14:textId="77777777" w:rsidR="003C6BDA" w:rsidRPr="0055449A" w:rsidRDefault="0069252B" w:rsidP="0055449A">
      <w:pPr>
        <w:autoSpaceDE w:val="0"/>
        <w:autoSpaceDN w:val="0"/>
        <w:spacing w:before="322" w:after="0" w:line="262" w:lineRule="auto"/>
        <w:ind w:right="100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14:paraId="3A82EAF1" w14:textId="62CEFD43" w:rsidR="004B7C78" w:rsidRPr="004B7C78" w:rsidRDefault="0069252B" w:rsidP="004B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4B7C78" w:rsidRPr="004B7C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Рабочая программа соответствует требованиям ФГОС ООО.</w:t>
      </w:r>
    </w:p>
    <w:p w14:paraId="4B7BE29C" w14:textId="77777777" w:rsidR="004B7C78" w:rsidRPr="004B7C78" w:rsidRDefault="004B7C78" w:rsidP="004B7C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4B7C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Образовательная программа предусматривает:</w:t>
      </w:r>
    </w:p>
    <w:p w14:paraId="6AB16A50" w14:textId="77777777" w:rsidR="004B7C78" w:rsidRPr="004B7C78" w:rsidRDefault="004B7C78" w:rsidP="004B7C78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4B7C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количество учебных недель – 35 (основание: Устав ОУ);</w:t>
      </w:r>
    </w:p>
    <w:p w14:paraId="334871A1" w14:textId="77777777" w:rsidR="004B7C78" w:rsidRPr="004B7C78" w:rsidRDefault="004B7C78" w:rsidP="004B7C78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4B7C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количество учебных дней в неделю – 6;</w:t>
      </w:r>
    </w:p>
    <w:p w14:paraId="7D3BFCE9" w14:textId="77777777" w:rsidR="004B7C78" w:rsidRPr="00BE4170" w:rsidRDefault="004B7C78" w:rsidP="004B7C78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C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количество часов по предмету – 1 час в неделю </w:t>
      </w:r>
      <w:r w:rsidRPr="00BE4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BE4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</w:t>
      </w:r>
      <w:proofErr w:type="spellEnd"/>
      <w:r w:rsidRPr="00BE4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E4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иказу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.</w:t>
      </w:r>
      <w:proofErr w:type="gramEnd"/>
      <w:r w:rsidRPr="00D43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.2022</w:t>
      </w:r>
      <w:r w:rsidRPr="00BE4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г.);</w:t>
      </w:r>
    </w:p>
    <w:p w14:paraId="0162652B" w14:textId="77777777" w:rsidR="004B7C78" w:rsidRPr="004B7C78" w:rsidRDefault="004B7C78" w:rsidP="004B7C78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4B7C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Всего часов за год – 35 часов.</w:t>
      </w:r>
    </w:p>
    <w:p w14:paraId="6D75F5D3" w14:textId="6F5567FB" w:rsidR="003C6BDA" w:rsidRPr="0055449A" w:rsidRDefault="003C6BDA" w:rsidP="004B7C78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jc w:val="both"/>
        <w:rPr>
          <w:lang w:val="ru-RU"/>
        </w:rPr>
        <w:sectPr w:rsidR="003C6BDA" w:rsidRPr="0055449A" w:rsidSect="00202FD0">
          <w:pgSz w:w="11900" w:h="16840"/>
          <w:pgMar w:top="286" w:right="736" w:bottom="1440" w:left="993" w:header="720" w:footer="720" w:gutter="0"/>
          <w:cols w:space="720" w:equalWidth="0">
            <w:col w:w="10257" w:space="0"/>
          </w:cols>
          <w:docGrid w:linePitch="360"/>
        </w:sectPr>
      </w:pPr>
    </w:p>
    <w:p w14:paraId="61648BB2" w14:textId="77777777" w:rsidR="003C6BDA" w:rsidRPr="0055449A" w:rsidRDefault="003C6BDA">
      <w:pPr>
        <w:autoSpaceDE w:val="0"/>
        <w:autoSpaceDN w:val="0"/>
        <w:spacing w:after="78" w:line="220" w:lineRule="exact"/>
        <w:rPr>
          <w:lang w:val="ru-RU"/>
        </w:rPr>
      </w:pPr>
    </w:p>
    <w:p w14:paraId="6F9D437A" w14:textId="165FFDC1" w:rsidR="00FA1C25" w:rsidRPr="00202FD0" w:rsidRDefault="0069252B" w:rsidP="00202FD0">
      <w:pPr>
        <w:autoSpaceDE w:val="0"/>
        <w:autoSpaceDN w:val="0"/>
        <w:spacing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</w:t>
      </w:r>
    </w:p>
    <w:p w14:paraId="16C25519" w14:textId="77777777" w:rsidR="00FA1C25" w:rsidRPr="00FA1C25" w:rsidRDefault="00FA1C25" w:rsidP="00FA1C25">
      <w:pPr>
        <w:autoSpaceDE w:val="0"/>
        <w:autoSpaceDN w:val="0"/>
        <w:spacing w:before="346" w:after="0" w:line="23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FA1C25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В мире культуры</w:t>
      </w:r>
    </w:p>
    <w:p w14:paraId="24491C05" w14:textId="1F1A9B18" w:rsidR="00FA1C25" w:rsidRPr="00202FD0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Величие российской культуры.</w:t>
      </w:r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</w:t>
      </w:r>
      <w:proofErr w:type="spellStart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>Алейхем</w:t>
      </w:r>
      <w:proofErr w:type="spellEnd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, Г. Уланова, Д. Шостакович, Р. Гамзатов, Л. Лихачев, С. </w:t>
      </w:r>
      <w:proofErr w:type="spellStart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>Эрьзя</w:t>
      </w:r>
      <w:proofErr w:type="spellEnd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, Ю. </w:t>
      </w:r>
      <w:proofErr w:type="spellStart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>Рытхэу</w:t>
      </w:r>
      <w:proofErr w:type="spellEnd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и др.). </w:t>
      </w:r>
    </w:p>
    <w:p w14:paraId="23C4A630" w14:textId="1728FF01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Человек – творец и носитель культуры.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14:paraId="4A284605" w14:textId="7777777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Нравственные ценности российского народа</w:t>
      </w:r>
    </w:p>
    <w:p w14:paraId="23B4C2B9" w14:textId="097DBB34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«Береги землю родимую, как мать любимую».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Представления о патриотизме в фольклоре разных народов. Герои национального эпоса разных народов (</w:t>
      </w:r>
      <w:proofErr w:type="spellStart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Улып</w:t>
      </w:r>
      <w:proofErr w:type="spellEnd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, </w:t>
      </w:r>
      <w:proofErr w:type="spellStart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Сияжар</w:t>
      </w:r>
      <w:proofErr w:type="spellEnd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, </w:t>
      </w:r>
      <w:proofErr w:type="spellStart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Боотур</w:t>
      </w:r>
      <w:proofErr w:type="spellEnd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, Урал-батыр и др.).</w:t>
      </w:r>
    </w:p>
    <w:p w14:paraId="689EEDE0" w14:textId="33101487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Жизнь ратными подвигами полна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Шнеур-Залман</w:t>
      </w:r>
      <w:proofErr w:type="spellEnd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и др.). Вклад народов нашей страны в победу над фашизмом. Память о героях – защитниках Отечества. </w:t>
      </w:r>
    </w:p>
    <w:p w14:paraId="2CDF94C8" w14:textId="3C64E383" w:rsidR="00FA1C25" w:rsidRPr="00D37A18" w:rsidRDefault="00A140FC" w:rsidP="00505292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В труде – красота человека.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  <w:r w:rsidR="00FA1C25"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Тема труда в фольклоре разных народов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(сказках, легендах, пословицах). «Плод добрых трудов славен…». Буддизм, ислам, христианство о труде и трудолюбии.</w:t>
      </w:r>
    </w:p>
    <w:p w14:paraId="0A8FCFFF" w14:textId="47CB985B" w:rsidR="00FA1C25" w:rsidRPr="00D37A18" w:rsidRDefault="00A140FC" w:rsidP="00505292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Люди труда.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Примеры самоотверженного труда людей разной национальности на благо родины (землепроходцы, ученые, путешественники, колхозники и пр.).</w:t>
      </w:r>
      <w:r w:rsidR="00505292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Бережное отношение к природе. Одушевление природы нашими предками. Роль заповедников в сохранении природных объектов. Заповедники на карте России, Среднего Урала.</w:t>
      </w:r>
    </w:p>
    <w:p w14:paraId="4A2B2009" w14:textId="5082ADA4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Семья – хранитель духовных ценностей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</w:t>
      </w:r>
      <w:r w:rsidR="00FA1C25"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Семья – первый трудовой коллектив.</w:t>
      </w:r>
    </w:p>
    <w:p w14:paraId="7378CE29" w14:textId="77777777" w:rsidR="00FA1C25" w:rsidRPr="00505292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3. Религия и культура</w:t>
      </w:r>
    </w:p>
    <w:p w14:paraId="7C89F360" w14:textId="052A3570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Роль религии в развитии культуры.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Вклад религии в развитие материальной и духовной культуры общества.</w:t>
      </w:r>
    </w:p>
    <w:p w14:paraId="534AAD13" w14:textId="147C9B35" w:rsidR="00FA1C25" w:rsidRPr="00D37A18" w:rsidRDefault="00FA1C25" w:rsidP="00A140FC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Культурное наследие христианской Руси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Принятие христианства на Руси, влияние Византии. </w:t>
      </w:r>
      <w:r w:rsidR="00A140FC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  </w:t>
      </w:r>
      <w:r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Христианская вера и образование в Древней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</w:p>
    <w:p w14:paraId="72DE8DD6" w14:textId="7777777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Руси. Великие князья Древней Руси и их влияние на развитие образования. Православный храм (внешние особенности, внутреннее убранство). </w:t>
      </w:r>
    </w:p>
    <w:p w14:paraId="5EF44613" w14:textId="46222C45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Духовная музыка. Богослужебное песнопение. Колокольный звон. Особенности православного календаря.</w:t>
      </w:r>
    </w:p>
    <w:p w14:paraId="5C312024" w14:textId="1CEF8B82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Культура ислама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Возникновение ислама. Первые столетия ислама (VII-XII века) – золотое время исламской культуры. Успехи образования и </w:t>
      </w:r>
    </w:p>
    <w:p w14:paraId="63AAEBBA" w14:textId="7777777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науки. Вклад мусульманской литературы в сокровищницу мировой культуры. Декоративно-прикладное искусство народов, исповедующих ислам. </w:t>
      </w:r>
    </w:p>
    <w:p w14:paraId="2F2238EE" w14:textId="05D29203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Мечеть – часть исламской </w:t>
      </w:r>
      <w:r w:rsidR="00505292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культуры.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Исламский календарь.</w:t>
      </w:r>
    </w:p>
    <w:p w14:paraId="4EEECDB0" w14:textId="7514F297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Иудаизм и культура.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Возникновение иудаизма. Тора – Пятикнижие Моисея. Синагога – молельный дом иудеев. Особенности внутреннего </w:t>
      </w:r>
    </w:p>
    <w:p w14:paraId="3A55C0DD" w14:textId="5B49BE3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убранства </w:t>
      </w:r>
      <w:r w:rsidR="00505292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синагоги.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Священная история иудеев в сюжетах мировой живописи. Еврейский календарь. </w:t>
      </w:r>
    </w:p>
    <w:p w14:paraId="29499991" w14:textId="54F90400" w:rsidR="00FA1C25" w:rsidRPr="00D37A18" w:rsidRDefault="00A140FC" w:rsidP="00A140FC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Культурные традиции буддизма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. Распространение буддизма в России. Культовые сооружения буддистов. Буддийские монастыри. Буддийский календарь.</w:t>
      </w:r>
    </w:p>
    <w:p w14:paraId="0795179C" w14:textId="77777777" w:rsidR="00FA1C25" w:rsidRPr="00A140FC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140F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4. Как сохранить духовные ценности</w:t>
      </w:r>
    </w:p>
    <w:p w14:paraId="7DB77D88" w14:textId="6FB849B5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        </w:t>
      </w:r>
      <w:r w:rsidR="00FA1C25"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Забота государства о сохранении духовных ценностей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. Конституционные гарантии права гражданина исповедовать любую религию. Восстановление памятников духовной культуры, охрана исторических памятников России и Среднего Урала, связанных с разными религиями.</w:t>
      </w:r>
    </w:p>
    <w:p w14:paraId="0357BDA6" w14:textId="3BF0D8E3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lastRenderedPageBreak/>
        <w:t xml:space="preserve">          </w:t>
      </w:r>
      <w:r w:rsidR="00FA1C25"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Хранить память предков.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Уважение к труду, обычаям, вере предков. Примеры благотворительности из российской истории. Известные меценаты России и Среднего Урала. </w:t>
      </w:r>
    </w:p>
    <w:p w14:paraId="58134ADE" w14:textId="7777777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A140F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5. Твой духовный мир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.</w:t>
      </w:r>
    </w:p>
    <w:p w14:paraId="772BFE03" w14:textId="13ABC76D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="00FA1C25"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Что составляет твой духовный мир.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</w:t>
      </w:r>
    </w:p>
    <w:p w14:paraId="7945E124" w14:textId="77777777" w:rsidR="00A140FC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A140F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6. Повторительно-обобщающий урок «Религия и культура».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</w:p>
    <w:p w14:paraId="511F2BE1" w14:textId="502AC3F1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        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Контрольная работа «Религия и культура».</w:t>
      </w:r>
    </w:p>
    <w:p w14:paraId="31A842F3" w14:textId="7777777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</w:p>
    <w:p w14:paraId="6A5D5BD1" w14:textId="77777777" w:rsidR="003C6BDA" w:rsidRPr="0055449A" w:rsidRDefault="003C6BDA">
      <w:pPr>
        <w:rPr>
          <w:lang w:val="ru-RU"/>
        </w:rPr>
        <w:sectPr w:rsidR="003C6BDA" w:rsidRPr="0055449A" w:rsidSect="00202FD0">
          <w:pgSz w:w="11900" w:h="16840"/>
          <w:pgMar w:top="286" w:right="644" w:bottom="1440" w:left="993" w:header="720" w:footer="720" w:gutter="0"/>
          <w:cols w:space="720" w:equalWidth="0">
            <w:col w:w="10257" w:space="0"/>
          </w:cols>
          <w:docGrid w:linePitch="360"/>
        </w:sectPr>
      </w:pPr>
    </w:p>
    <w:p w14:paraId="1A98451C" w14:textId="77777777" w:rsidR="003C6BDA" w:rsidRPr="0055449A" w:rsidRDefault="003C6BDA">
      <w:pPr>
        <w:autoSpaceDE w:val="0"/>
        <w:autoSpaceDN w:val="0"/>
        <w:spacing w:after="78" w:line="220" w:lineRule="exact"/>
        <w:rPr>
          <w:lang w:val="ru-RU"/>
        </w:rPr>
      </w:pPr>
    </w:p>
    <w:p w14:paraId="5E9FF107" w14:textId="77777777" w:rsidR="003C6BDA" w:rsidRPr="0055449A" w:rsidRDefault="0069252B">
      <w:pPr>
        <w:autoSpaceDE w:val="0"/>
        <w:autoSpaceDN w:val="0"/>
        <w:spacing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38EE79AD" w14:textId="77777777" w:rsidR="003C6BDA" w:rsidRPr="0055449A" w:rsidRDefault="0069252B">
      <w:pPr>
        <w:autoSpaceDE w:val="0"/>
        <w:autoSpaceDN w:val="0"/>
        <w:spacing w:before="346"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2FBEBD69" w14:textId="77777777" w:rsidR="003C6BDA" w:rsidRPr="0055449A" w:rsidRDefault="0069252B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14:paraId="43753DA3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14:paraId="03CA5D8D" w14:textId="77777777" w:rsidR="003C6BDA" w:rsidRPr="0055449A" w:rsidRDefault="0069252B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Личностные результаты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целенаправленной социально значимой деятельности;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05739AB5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Патриотическое воспитание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Самоопределение (личностное, профессиональное, жизненное):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14:paraId="3F02B2DF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Гражданское воспитание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потребительстве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14:paraId="6594F9CA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1F3F9FFD" w14:textId="77777777" w:rsidR="003C6BDA" w:rsidRPr="0055449A" w:rsidRDefault="0069252B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spellStart"/>
      <w:r w:rsidRPr="0055449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Смыслообразование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66E96C13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Духовно-нравственное воспитание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14:paraId="23E3F377" w14:textId="77777777" w:rsidR="003C6BDA" w:rsidRPr="0055449A" w:rsidRDefault="003C6BDA">
      <w:pPr>
        <w:rPr>
          <w:lang w:val="ru-RU"/>
        </w:rPr>
        <w:sectPr w:rsidR="003C6BDA" w:rsidRPr="0055449A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AFFD88B" w14:textId="77777777" w:rsidR="003C6BDA" w:rsidRPr="0055449A" w:rsidRDefault="003C6BDA">
      <w:pPr>
        <w:autoSpaceDE w:val="0"/>
        <w:autoSpaceDN w:val="0"/>
        <w:spacing w:after="66" w:line="220" w:lineRule="exact"/>
        <w:rPr>
          <w:lang w:val="ru-RU"/>
        </w:rPr>
      </w:pPr>
    </w:p>
    <w:p w14:paraId="4423552A" w14:textId="77777777" w:rsidR="003C6BDA" w:rsidRPr="0055449A" w:rsidRDefault="0069252B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ответственного отношения к собственным поступкам;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14:paraId="1A871217" w14:textId="77777777" w:rsidR="003C6BDA" w:rsidRPr="0055449A" w:rsidRDefault="0069252B">
      <w:pPr>
        <w:autoSpaceDE w:val="0"/>
        <w:autoSpaceDN w:val="0"/>
        <w:spacing w:before="262" w:after="0" w:line="230" w:lineRule="auto"/>
        <w:rPr>
          <w:lang w:val="ru-RU"/>
        </w:rPr>
      </w:pPr>
      <w:proofErr w:type="spellStart"/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proofErr w:type="spellEnd"/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результаты</w:t>
      </w:r>
    </w:p>
    <w:p w14:paraId="4ACDAA10" w14:textId="77777777" w:rsidR="003C6BDA" w:rsidRPr="0055449A" w:rsidRDefault="0069252B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курса включают освоение обучающимися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14:paraId="4F01FA02" w14:textId="77777777" w:rsidR="003C6BDA" w:rsidRPr="0055449A" w:rsidRDefault="0069252B" w:rsidP="00E02A04">
      <w:pPr>
        <w:autoSpaceDE w:val="0"/>
        <w:autoSpaceDN w:val="0"/>
        <w:spacing w:after="0"/>
        <w:ind w:left="180" w:right="3888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 w14:paraId="19E10289" w14:textId="77777777" w:rsidR="003C6BDA" w:rsidRPr="0055449A" w:rsidRDefault="0069252B" w:rsidP="00E02A04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определять понятия, создавать обобщения, устанавливать аналогии,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14:paraId="682AF325" w14:textId="77777777" w:rsidR="003C6BDA" w:rsidRPr="0055449A" w:rsidRDefault="0069252B" w:rsidP="00E02A04">
      <w:pPr>
        <w:autoSpaceDE w:val="0"/>
        <w:autoSpaceDN w:val="0"/>
        <w:spacing w:after="0"/>
        <w:ind w:left="420" w:right="7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14:paraId="52BEC72E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смысловое чтение;</w:t>
      </w:r>
    </w:p>
    <w:p w14:paraId="7BEC0966" w14:textId="77777777" w:rsidR="003C6BDA" w:rsidRPr="0055449A" w:rsidRDefault="0069252B" w:rsidP="00E02A04">
      <w:pPr>
        <w:autoSpaceDE w:val="0"/>
        <w:autoSpaceDN w:val="0"/>
        <w:spacing w:after="0"/>
        <w:ind w:left="420" w:right="4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14:paraId="29317828" w14:textId="77777777" w:rsidR="003C6BDA" w:rsidRPr="0055449A" w:rsidRDefault="0069252B" w:rsidP="00E02A04">
      <w:pPr>
        <w:autoSpaceDE w:val="0"/>
        <w:autoSpaceDN w:val="0"/>
        <w:spacing w:after="0"/>
        <w:ind w:left="180" w:right="3600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Коммуникативные универсальные учебные действия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 w14:paraId="69DB51CC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14:paraId="1DDDF2F3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14:paraId="66BE2712" w14:textId="77777777" w:rsidR="003C6BDA" w:rsidRPr="0055449A" w:rsidRDefault="0069252B" w:rsidP="00E02A04">
      <w:pPr>
        <w:autoSpaceDE w:val="0"/>
        <w:autoSpaceDN w:val="0"/>
        <w:spacing w:after="0"/>
        <w:ind w:left="420" w:right="86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14:paraId="27EDD2BB" w14:textId="77777777" w:rsidR="003C6BDA" w:rsidRPr="0055449A" w:rsidRDefault="0069252B" w:rsidP="00E02A04">
      <w:pPr>
        <w:autoSpaceDE w:val="0"/>
        <w:autoSpaceDN w:val="0"/>
        <w:spacing w:after="0"/>
        <w:ind w:left="180" w:right="4176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 w14:paraId="69BA06B4" w14:textId="77777777" w:rsidR="003C6BDA" w:rsidRPr="0055449A" w:rsidRDefault="0069252B" w:rsidP="00E02A04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14:paraId="20A01F21" w14:textId="77777777" w:rsidR="003C6BDA" w:rsidRPr="0055449A" w:rsidRDefault="003C6BDA" w:rsidP="00E02A04">
      <w:pPr>
        <w:rPr>
          <w:lang w:val="ru-RU"/>
        </w:rPr>
        <w:sectPr w:rsidR="003C6BDA" w:rsidRPr="0055449A">
          <w:pgSz w:w="11900" w:h="16840"/>
          <w:pgMar w:top="286" w:right="716" w:bottom="444" w:left="666" w:header="720" w:footer="720" w:gutter="0"/>
          <w:cols w:space="720" w:equalWidth="0">
            <w:col w:w="10518" w:space="0"/>
          </w:cols>
          <w:docGrid w:linePitch="360"/>
        </w:sectPr>
      </w:pPr>
    </w:p>
    <w:p w14:paraId="39D6F281" w14:textId="77777777" w:rsidR="003C6BDA" w:rsidRPr="0055449A" w:rsidRDefault="003C6BDA" w:rsidP="00E02A04">
      <w:pPr>
        <w:autoSpaceDE w:val="0"/>
        <w:autoSpaceDN w:val="0"/>
        <w:spacing w:after="66"/>
        <w:rPr>
          <w:lang w:val="ru-RU"/>
        </w:rPr>
      </w:pPr>
    </w:p>
    <w:p w14:paraId="06221D94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познавательной деятельности (целеполагание);</w:t>
      </w:r>
    </w:p>
    <w:p w14:paraId="65D55AA8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4503B918" w14:textId="77777777" w:rsidR="003C6BDA" w:rsidRPr="0055449A" w:rsidRDefault="0069252B" w:rsidP="00E02A04">
      <w:pPr>
        <w:autoSpaceDE w:val="0"/>
        <w:autoSpaceDN w:val="0"/>
        <w:spacing w:after="0"/>
        <w:ind w:left="420" w:right="144"/>
        <w:rPr>
          <w:lang w:val="ru-RU"/>
        </w:rPr>
      </w:pPr>
      <w:proofErr w:type="gram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ситуацией(контроль и коррекция);</w:t>
      </w:r>
    </w:p>
    <w:p w14:paraId="3AE0B44C" w14:textId="77777777" w:rsidR="003C6BDA" w:rsidRPr="0055449A" w:rsidRDefault="0069252B" w:rsidP="00E02A04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14:paraId="597194A2" w14:textId="77777777" w:rsidR="003C6BDA" w:rsidRPr="0055449A" w:rsidRDefault="0069252B" w:rsidP="00E02A04">
      <w:pPr>
        <w:autoSpaceDE w:val="0"/>
        <w:autoSpaceDN w:val="0"/>
        <w:spacing w:after="0"/>
        <w:ind w:left="420" w:right="288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) деятельности.</w:t>
      </w:r>
    </w:p>
    <w:p w14:paraId="75600090" w14:textId="77777777" w:rsidR="003C6BDA" w:rsidRPr="0055449A" w:rsidRDefault="0069252B" w:rsidP="00E02A04">
      <w:pPr>
        <w:autoSpaceDE w:val="0"/>
        <w:autoSpaceDN w:val="0"/>
        <w:spacing w:after="0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7F027BDC" w14:textId="77777777" w:rsidR="003C6BDA" w:rsidRPr="0055449A" w:rsidRDefault="0069252B" w:rsidP="00E02A04">
      <w:pPr>
        <w:autoSpaceDE w:val="0"/>
        <w:autoSpaceDN w:val="0"/>
        <w:spacing w:after="0"/>
        <w:ind w:firstLine="18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14:paraId="1D56A853" w14:textId="4367B93D" w:rsidR="003C6BDA" w:rsidRPr="0055449A" w:rsidRDefault="0069252B" w:rsidP="00E02A04">
      <w:pPr>
        <w:autoSpaceDE w:val="0"/>
        <w:autoSpaceDN w:val="0"/>
        <w:spacing w:after="0"/>
        <w:ind w:left="180" w:right="1008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«Россия — наш общий дом»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Зачем изучать курс «Основы духовно-нравственной культуры народов России»?</w:t>
      </w:r>
    </w:p>
    <w:p w14:paraId="2084464E" w14:textId="77777777" w:rsidR="003C6BDA" w:rsidRPr="0055449A" w:rsidRDefault="0069252B" w:rsidP="00E02A04">
      <w:pPr>
        <w:autoSpaceDE w:val="0"/>
        <w:autoSpaceDN w:val="0"/>
        <w:spacing w:after="0"/>
        <w:ind w:left="420" w:right="576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гражданствообразующих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религий для формирования личности гражданина России;</w:t>
      </w:r>
    </w:p>
    <w:p w14:paraId="0D89E320" w14:textId="77777777" w:rsidR="003C6BDA" w:rsidRPr="0055449A" w:rsidRDefault="0069252B" w:rsidP="00E02A04">
      <w:pPr>
        <w:autoSpaceDE w:val="0"/>
        <w:autoSpaceDN w:val="0"/>
        <w:spacing w:after="0"/>
        <w:ind w:left="420" w:right="576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14:paraId="7DDAEC5B" w14:textId="77777777" w:rsidR="003C6BDA" w:rsidRPr="0055449A" w:rsidRDefault="0069252B" w:rsidP="00E02A04">
      <w:pPr>
        <w:autoSpaceDE w:val="0"/>
        <w:autoSpaceDN w:val="0"/>
        <w:spacing w:after="0"/>
        <w:ind w:left="420" w:right="7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языком и культурой, духовно-нравственным развитием личности и социальным поведением.</w:t>
      </w:r>
    </w:p>
    <w:p w14:paraId="52AA65EE" w14:textId="5DB65377" w:rsidR="003C6BDA" w:rsidRPr="0055449A" w:rsidRDefault="0069252B" w:rsidP="00E02A04">
      <w:pPr>
        <w:autoSpaceDE w:val="0"/>
        <w:autoSpaceDN w:val="0"/>
        <w:spacing w:after="0"/>
        <w:ind w:left="18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Наш дом — Россия</w:t>
      </w:r>
    </w:p>
    <w:p w14:paraId="6E153380" w14:textId="77777777" w:rsidR="003C6BDA" w:rsidRPr="0055449A" w:rsidRDefault="0069252B" w:rsidP="00E02A04">
      <w:pPr>
        <w:autoSpaceDE w:val="0"/>
        <w:autoSpaceDN w:val="0"/>
        <w:spacing w:after="0"/>
        <w:ind w:left="420" w:right="288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14:paraId="3E659FC0" w14:textId="77777777" w:rsidR="003C6BDA" w:rsidRPr="0055449A" w:rsidRDefault="0069252B" w:rsidP="00E02A04">
      <w:pPr>
        <w:autoSpaceDE w:val="0"/>
        <w:autoSpaceDN w:val="0"/>
        <w:spacing w:after="0"/>
        <w:ind w:left="420" w:right="86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5BAE521A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14:paraId="19ADE1D3" w14:textId="2D02C117" w:rsidR="003C6BDA" w:rsidRPr="0055449A" w:rsidRDefault="0069252B" w:rsidP="00E02A04">
      <w:pPr>
        <w:autoSpaceDE w:val="0"/>
        <w:autoSpaceDN w:val="0"/>
        <w:spacing w:after="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Истоки родной культуры</w:t>
      </w:r>
    </w:p>
    <w:p w14:paraId="3EBD223C" w14:textId="77777777" w:rsidR="003C6BDA" w:rsidRPr="0055449A" w:rsidRDefault="0069252B" w:rsidP="00E02A04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сформированное представление о понятие «культура»;</w:t>
      </w:r>
    </w:p>
    <w:p w14:paraId="788729B4" w14:textId="3DBD4794" w:rsidR="003C6BDA" w:rsidRPr="0055449A" w:rsidRDefault="0069252B" w:rsidP="00E02A04">
      <w:pPr>
        <w:autoSpaceDE w:val="0"/>
        <w:autoSpaceDN w:val="0"/>
        <w:spacing w:after="0"/>
        <w:ind w:left="240" w:right="4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 w14:paraId="7457DDFE" w14:textId="177ED357" w:rsidR="003C6BDA" w:rsidRPr="0055449A" w:rsidRDefault="0069252B" w:rsidP="00E02A04">
      <w:pPr>
        <w:autoSpaceDE w:val="0"/>
        <w:autoSpaceDN w:val="0"/>
        <w:spacing w:after="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Духовная культура</w:t>
      </w:r>
    </w:p>
    <w:p w14:paraId="69EC3FFF" w14:textId="77777777" w:rsidR="003C6BDA" w:rsidRPr="0055449A" w:rsidRDefault="0069252B" w:rsidP="00E02A04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таких культурных концептах как «искусство», «наука», «религия»;</w:t>
      </w:r>
    </w:p>
    <w:p w14:paraId="27601B0A" w14:textId="77777777" w:rsidR="003C6BDA" w:rsidRPr="0055449A" w:rsidRDefault="0069252B" w:rsidP="00E02A04">
      <w:pPr>
        <w:autoSpaceDE w:val="0"/>
        <w:autoSpaceDN w:val="0"/>
        <w:spacing w:after="0"/>
        <w:ind w:left="240" w:right="432"/>
        <w:rPr>
          <w:lang w:val="ru-RU"/>
        </w:rPr>
      </w:pPr>
      <w:proofErr w:type="gram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и давать определения терминам «мораль», «нравственность», «духовные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ценности»,«духовность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» на доступном для обучающихся уровне осмысления;</w:t>
      </w:r>
    </w:p>
    <w:p w14:paraId="2CFA1CB6" w14:textId="77777777" w:rsidR="003C6BDA" w:rsidRPr="0055449A" w:rsidRDefault="0069252B" w:rsidP="00E02A04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и взаимосвязь названных терминов с формами их репрезентации в культуре;</w:t>
      </w:r>
    </w:p>
    <w:p w14:paraId="122C2FF0" w14:textId="77777777" w:rsidR="003C6BDA" w:rsidRPr="0055449A" w:rsidRDefault="0069252B" w:rsidP="00E02A04">
      <w:pPr>
        <w:autoSpaceDE w:val="0"/>
        <w:autoSpaceDN w:val="0"/>
        <w:spacing w:after="0"/>
        <w:ind w:left="240" w:right="4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культурных символов, нравственный и духовный смысл культурных артефактов;</w:t>
      </w:r>
    </w:p>
    <w:p w14:paraId="4437B80B" w14:textId="77777777" w:rsidR="003C6BDA" w:rsidRPr="0055449A" w:rsidRDefault="0069252B" w:rsidP="00E02A04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знаки и символы, уметь соотносить их с культурными явлениями, с которыми они связаны.</w:t>
      </w:r>
    </w:p>
    <w:p w14:paraId="289C5E21" w14:textId="77777777" w:rsidR="003C6BDA" w:rsidRPr="0055449A" w:rsidRDefault="003C6BDA" w:rsidP="000C45B8">
      <w:pPr>
        <w:rPr>
          <w:lang w:val="ru-RU"/>
        </w:rPr>
        <w:sectPr w:rsidR="003C6BDA" w:rsidRPr="0055449A">
          <w:pgSz w:w="11900" w:h="16840"/>
          <w:pgMar w:top="328" w:right="720" w:bottom="302" w:left="846" w:header="720" w:footer="720" w:gutter="0"/>
          <w:cols w:space="720" w:equalWidth="0">
            <w:col w:w="10334" w:space="0"/>
          </w:cols>
          <w:docGrid w:linePitch="360"/>
        </w:sectPr>
      </w:pPr>
    </w:p>
    <w:p w14:paraId="11D3F38E" w14:textId="77777777" w:rsidR="003C6BDA" w:rsidRPr="0055449A" w:rsidRDefault="003C6BDA" w:rsidP="000C45B8">
      <w:pPr>
        <w:autoSpaceDE w:val="0"/>
        <w:autoSpaceDN w:val="0"/>
        <w:spacing w:after="138"/>
        <w:rPr>
          <w:lang w:val="ru-RU"/>
        </w:rPr>
      </w:pPr>
    </w:p>
    <w:p w14:paraId="0B3340B7" w14:textId="2F3175BE" w:rsidR="003C6BDA" w:rsidRPr="0055449A" w:rsidRDefault="0069252B" w:rsidP="000C45B8">
      <w:pPr>
        <w:autoSpaceDE w:val="0"/>
        <w:autoSpaceDN w:val="0"/>
        <w:spacing w:after="0"/>
        <w:ind w:left="240" w:right="576" w:hanging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Культура и религия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связь религии и морали;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роль и значение духовных ценностей в религиях народов России;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уметь характеризовать государствообразующие конфессии России и их картины мира.</w:t>
      </w:r>
    </w:p>
    <w:p w14:paraId="51D5C967" w14:textId="3ADC9E19" w:rsidR="003C6BDA" w:rsidRPr="0055449A" w:rsidRDefault="0069252B" w:rsidP="000C45B8">
      <w:pPr>
        <w:autoSpaceDE w:val="0"/>
        <w:autoSpaceDN w:val="0"/>
        <w:spacing w:after="0"/>
        <w:ind w:left="240" w:hanging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Многообразие культур России (практическое занятие)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выделять общее и единичное в культуре на основе предметных знаний о культуре своего народа;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14:paraId="55C0392A" w14:textId="77777777" w:rsidR="00E02A04" w:rsidRDefault="0069252B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Семья — хранитель духовных ценностей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смысл термина «семья»;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взаимосвязях между типом культуры и особенностями семейного быта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 отношений в семье;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значение термина «поколение» и его взаимосвязь с культурными особенностями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своего времени;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составить рассказ о своей семье в соответствии с культурно-историческими условиями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её существования;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такие понятия, как «счастливая семья», «семейное счастье»;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важность семьи как хранителя традиций и её воспитательную</w:t>
      </w:r>
      <w:r w:rsid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7C2BFD73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роль;</w:t>
      </w:r>
    </w:p>
    <w:p w14:paraId="3EA724D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14:paraId="2D3CC331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Родина начинается с семьи</w:t>
      </w:r>
    </w:p>
    <w:p w14:paraId="0F18F10A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Знать и уметь объяснить понятие «Родина»;</w:t>
      </w:r>
    </w:p>
    <w:p w14:paraId="4AE3D5FD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осознавать</w:t>
      </w:r>
      <w:proofErr w:type="gramEnd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14:paraId="21951E1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Традиции семейного воспитания в России</w:t>
      </w:r>
    </w:p>
    <w:p w14:paraId="70AFD6EE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семейных традициях и обосновывать их важность как ключевых элементах семейных отношений;</w:t>
      </w:r>
    </w:p>
    <w:p w14:paraId="24D5575B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</w:p>
    <w:p w14:paraId="2785114E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осознавать роль семейных традиций в культуре общества, трансляции ценностей, духовно-нравственных идеалов.</w:t>
      </w:r>
    </w:p>
    <w:p w14:paraId="36F5AF9C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Образ семьи в культуре народов России</w:t>
      </w:r>
    </w:p>
    <w:p w14:paraId="0A5EB816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традиционные сказочные и фольклорные сюжеты о семье, семейных обязанностях;</w:t>
      </w:r>
    </w:p>
    <w:p w14:paraId="6EC8D13F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уметь обосновывать своё понимание семейных ценностей, выраженных в фольклорных сюжетах;</w:t>
      </w:r>
    </w:p>
    <w:p w14:paraId="29105300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14:paraId="724CFD3D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14:paraId="0E9C0FFD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Труд в истории семьи</w:t>
      </w:r>
    </w:p>
    <w:p w14:paraId="141E161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семейное хозяйство и домашний труд;</w:t>
      </w:r>
    </w:p>
    <w:p w14:paraId="6141EDCE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14:paraId="394CF14C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14:paraId="57D1B4F1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14:paraId="23177491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Семья в современном мире (практическое занятие)</w:t>
      </w:r>
    </w:p>
    <w:p w14:paraId="55DFB18C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ab/>
        <w:t>—  Иметь сформированные представления о закономерностях развития семьи в культуре и</w:t>
      </w:r>
    </w:p>
    <w:p w14:paraId="5DC5D352" w14:textId="2064A31E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14:paraId="0948E827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4CFEE13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семьи;</w:t>
      </w:r>
    </w:p>
    <w:p w14:paraId="69127B34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14:paraId="050D68A3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Тематический блок 3. «Духовно-нравственное богатство личности»</w:t>
      </w:r>
    </w:p>
    <w:p w14:paraId="6E73FA8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Духовный мир человека. Человек — творец культуры</w:t>
      </w:r>
    </w:p>
    <w:p w14:paraId="725EC131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значение термина «творчество» в нескольких аспектах и понимать границы их применимости;</w:t>
      </w:r>
    </w:p>
    <w:p w14:paraId="38265ED3" w14:textId="33EE2353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и доказывать важность морально- нравственных ограничений в </w:t>
      </w:r>
      <w:r w:rsidR="002D0091" w:rsidRPr="00E02A04">
        <w:rPr>
          <w:rFonts w:ascii="Times New Roman" w:eastAsia="Times New Roman" w:hAnsi="Times New Roman"/>
          <w:color w:val="000000"/>
          <w:sz w:val="24"/>
          <w:lang w:val="ru-RU"/>
        </w:rPr>
        <w:t>творчестве; — обосновывать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важность творчества как реализацию духовно-нравственных ценностей человека;</w:t>
      </w:r>
    </w:p>
    <w:p w14:paraId="33109F64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доказывать детерминированность творчества культурой своего этноса;</w:t>
      </w:r>
    </w:p>
    <w:p w14:paraId="1FBF97E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труда и творчества.</w:t>
      </w:r>
    </w:p>
    <w:p w14:paraId="1432FA7F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Личность и духовно-нравственные ценности</w:t>
      </w:r>
    </w:p>
    <w:p w14:paraId="02C08680" w14:textId="78CAE03A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и уметь объяснить значение и роль морали и нравственности в жизни </w:t>
      </w:r>
      <w:r w:rsidR="002D0091" w:rsidRPr="00E02A04">
        <w:rPr>
          <w:rFonts w:ascii="Times New Roman" w:eastAsia="Times New Roman" w:hAnsi="Times New Roman"/>
          <w:color w:val="000000"/>
          <w:sz w:val="24"/>
          <w:lang w:val="ru-RU"/>
        </w:rPr>
        <w:t>человека; — обосновывать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происхождение духовных ценностей, понимание идеалов добра и </w:t>
      </w:r>
      <w:r w:rsidR="002D0091" w:rsidRPr="00E02A04">
        <w:rPr>
          <w:rFonts w:ascii="Times New Roman" w:eastAsia="Times New Roman" w:hAnsi="Times New Roman"/>
          <w:color w:val="000000"/>
          <w:sz w:val="24"/>
          <w:lang w:val="ru-RU"/>
        </w:rPr>
        <w:t>зла; — понимать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и уметь показывать на примерах значение таких ценностей, как «</w:t>
      </w:r>
      <w:proofErr w:type="spellStart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взаимопомощь»,«сострадание</w:t>
      </w:r>
      <w:proofErr w:type="spellEnd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», «милосердие», «любовь», «дружба», «коллективизм», «патриотизм», «любовь к близким».</w:t>
      </w:r>
    </w:p>
    <w:p w14:paraId="2EF47DFF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Единство страны — залог будущего России</w:t>
      </w:r>
    </w:p>
    <w:p w14:paraId="74925A88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14:paraId="3772891F" w14:textId="0FCE15C3" w:rsidR="003C6BDA" w:rsidRPr="0055449A" w:rsidRDefault="00E02A04" w:rsidP="00E02A04">
      <w:pPr>
        <w:tabs>
          <w:tab w:val="left" w:pos="240"/>
        </w:tabs>
        <w:autoSpaceDE w:val="0"/>
        <w:autoSpaceDN w:val="0"/>
        <w:spacing w:after="0"/>
        <w:rPr>
          <w:lang w:val="ru-RU"/>
        </w:rPr>
        <w:sectPr w:rsidR="003C6BDA" w:rsidRPr="0055449A">
          <w:pgSz w:w="11900" w:h="16840"/>
          <w:pgMar w:top="358" w:right="728" w:bottom="408" w:left="846" w:header="720" w:footer="720" w:gutter="0"/>
          <w:cols w:space="720" w:equalWidth="0">
            <w:col w:w="10326" w:space="0"/>
          </w:cols>
          <w:docGrid w:linePitch="360"/>
        </w:sect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</w:t>
      </w:r>
      <w:r w:rsidR="002D009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6AC8CEB1" w14:textId="77777777" w:rsidR="005A1E55" w:rsidRPr="0055449A" w:rsidRDefault="005A1E55" w:rsidP="00615D4B">
      <w:pPr>
        <w:jc w:val="center"/>
        <w:rPr>
          <w:lang w:val="ru-RU"/>
        </w:rPr>
      </w:pPr>
      <w:bookmarkStart w:id="0" w:name="_GoBack"/>
      <w:bookmarkEnd w:id="0"/>
    </w:p>
    <w:sectPr w:rsidR="005A1E55" w:rsidRPr="0055449A" w:rsidSect="00E60D23">
      <w:pgSz w:w="11900" w:h="16840"/>
      <w:pgMar w:top="1134" w:right="843" w:bottom="1440" w:left="993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D31F61"/>
    <w:multiLevelType w:val="multilevel"/>
    <w:tmpl w:val="179E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0A6422"/>
    <w:multiLevelType w:val="hybridMultilevel"/>
    <w:tmpl w:val="92544AE2"/>
    <w:lvl w:ilvl="0" w:tplc="8A78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1401D"/>
    <w:multiLevelType w:val="hybridMultilevel"/>
    <w:tmpl w:val="7AA483FA"/>
    <w:lvl w:ilvl="0" w:tplc="BB682A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0275D"/>
    <w:rsid w:val="00034616"/>
    <w:rsid w:val="0006063C"/>
    <w:rsid w:val="00082EFA"/>
    <w:rsid w:val="000C45B8"/>
    <w:rsid w:val="0015074B"/>
    <w:rsid w:val="0017003B"/>
    <w:rsid w:val="00202FD0"/>
    <w:rsid w:val="0029639D"/>
    <w:rsid w:val="002D0091"/>
    <w:rsid w:val="002F609C"/>
    <w:rsid w:val="00313BDD"/>
    <w:rsid w:val="00326F90"/>
    <w:rsid w:val="0037796D"/>
    <w:rsid w:val="003C6BDA"/>
    <w:rsid w:val="004A5BD0"/>
    <w:rsid w:val="004B7C78"/>
    <w:rsid w:val="00505292"/>
    <w:rsid w:val="00505DA5"/>
    <w:rsid w:val="0055449A"/>
    <w:rsid w:val="005A1E55"/>
    <w:rsid w:val="005C50C7"/>
    <w:rsid w:val="00615D4B"/>
    <w:rsid w:val="00664F41"/>
    <w:rsid w:val="0069252B"/>
    <w:rsid w:val="00746786"/>
    <w:rsid w:val="007759CA"/>
    <w:rsid w:val="00A140FC"/>
    <w:rsid w:val="00A942BB"/>
    <w:rsid w:val="00AA1D8D"/>
    <w:rsid w:val="00AC408A"/>
    <w:rsid w:val="00AD582C"/>
    <w:rsid w:val="00B32FC1"/>
    <w:rsid w:val="00B47730"/>
    <w:rsid w:val="00B60DD6"/>
    <w:rsid w:val="00BE466F"/>
    <w:rsid w:val="00CB0664"/>
    <w:rsid w:val="00D17573"/>
    <w:rsid w:val="00D37A18"/>
    <w:rsid w:val="00D73930"/>
    <w:rsid w:val="00E02A04"/>
    <w:rsid w:val="00E14EAE"/>
    <w:rsid w:val="00E50E99"/>
    <w:rsid w:val="00E60D23"/>
    <w:rsid w:val="00FA1C2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AA251"/>
  <w14:defaultImageDpi w14:val="300"/>
  <w15:docId w15:val="{22FF6363-5761-4AB6-BC63-7319E4D7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2D0091"/>
    <w:rPr>
      <w:color w:val="0000FF"/>
      <w:u w:val="single"/>
    </w:rPr>
  </w:style>
  <w:style w:type="table" w:customStyle="1" w:styleId="-110">
    <w:name w:val="Таблица-сетка 1 светлая1"/>
    <w:basedOn w:val="a3"/>
    <w:uiPriority w:val="46"/>
    <w:rsid w:val="002D0091"/>
    <w:pPr>
      <w:spacing w:after="0" w:line="240" w:lineRule="auto"/>
    </w:pPr>
    <w:rPr>
      <w:rFonts w:eastAsiaTheme="minorHAnsi"/>
      <w:lang w:val="ru-R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a2"/>
    <w:uiPriority w:val="99"/>
    <w:semiHidden/>
    <w:unhideWhenUsed/>
    <w:rsid w:val="00B60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B20C91-5F17-4A10-842C-B35F8454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4976</Words>
  <Characters>28366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33276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Учетная запись Майкрософт</cp:lastModifiedBy>
  <cp:revision>2</cp:revision>
  <dcterms:created xsi:type="dcterms:W3CDTF">2022-06-27T07:56:00Z</dcterms:created>
  <dcterms:modified xsi:type="dcterms:W3CDTF">2022-06-27T07:56:00Z</dcterms:modified>
  <cp:category/>
</cp:coreProperties>
</file>